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6804"/>
        <w:gridCol w:w="2833"/>
      </w:tblGrid>
      <w:tr w:rsidR="00692893" w:rsidRPr="00566454" w:rsidTr="00D7773B">
        <w:trPr>
          <w:cantSplit/>
          <w:trHeight w:val="568"/>
        </w:trPr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  <w:tcMar>
              <w:right w:w="851" w:type="dxa"/>
            </w:tcMar>
          </w:tcPr>
          <w:p w:rsidR="00D7773B" w:rsidRPr="00566454" w:rsidRDefault="00D7773B" w:rsidP="00D7773B">
            <w:pPr>
              <w:pStyle w:val="Standardklein"/>
              <w:tabs>
                <w:tab w:val="left" w:pos="3969"/>
                <w:tab w:val="right" w:pos="6521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  <w:p w:rsidR="00D7773B" w:rsidRPr="00566454" w:rsidRDefault="00D7773B" w:rsidP="00D7773B">
            <w:pPr>
              <w:pStyle w:val="Standardklein"/>
              <w:tabs>
                <w:tab w:val="left" w:pos="3969"/>
                <w:tab w:val="right" w:pos="6521"/>
              </w:tabs>
              <w:rPr>
                <w:sz w:val="18"/>
                <w:szCs w:val="18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</w:tcPr>
          <w:p w:rsidR="00D7773B" w:rsidRPr="00566454" w:rsidRDefault="0020203D" w:rsidP="00D7773B">
            <w:pPr>
              <w:pStyle w:val="Absender"/>
              <w:tabs>
                <w:tab w:val="left" w:pos="3969"/>
                <w:tab w:val="right" w:pos="6521"/>
              </w:tabs>
              <w:ind w:firstLine="284"/>
              <w:jc w:val="right"/>
              <w:rPr>
                <w:i/>
                <w:caps/>
                <w:spacing w:val="10"/>
                <w:sz w:val="18"/>
                <w:szCs w:val="18"/>
                <w:highlight w:val="white"/>
              </w:rPr>
            </w:pPr>
            <w:r w:rsidRPr="00566454">
              <w:rPr>
                <w:i/>
                <w:caps/>
                <w:sz w:val="18"/>
                <w:szCs w:val="18"/>
                <w:highlight w:val="white"/>
              </w:rPr>
              <w:fldChar w:fldCharType="begin"/>
            </w:r>
            <w:r w:rsidRPr="00566454">
              <w:rPr>
                <w:i/>
                <w:caps/>
                <w:sz w:val="18"/>
                <w:szCs w:val="18"/>
                <w:highlight w:val="white"/>
              </w:rPr>
              <w:instrText xml:space="preserve"> DOCPROPERTY "Organisation.Gemeinde"\*CHARFORMAT </w:instrText>
            </w:r>
            <w:r w:rsidRPr="00566454">
              <w:rPr>
                <w:i/>
                <w:caps/>
                <w:sz w:val="18"/>
                <w:szCs w:val="18"/>
                <w:highlight w:val="white"/>
              </w:rPr>
              <w:fldChar w:fldCharType="separate"/>
            </w:r>
            <w:r w:rsidR="00514B50">
              <w:rPr>
                <w:i/>
                <w:caps/>
                <w:sz w:val="18"/>
                <w:szCs w:val="18"/>
                <w:highlight w:val="white"/>
              </w:rPr>
              <w:t>Einwohnergemeinde Münchenbuchsee</w:t>
            </w:r>
            <w:r w:rsidRPr="00566454">
              <w:rPr>
                <w:i/>
                <w:caps/>
                <w:spacing w:val="10"/>
                <w:sz w:val="18"/>
                <w:szCs w:val="18"/>
                <w:highlight w:val="white"/>
              </w:rPr>
              <w:fldChar w:fldCharType="end"/>
            </w:r>
          </w:p>
          <w:p w:rsidR="00D7773B" w:rsidRPr="00566454" w:rsidRDefault="00D7773B" w:rsidP="00D7773B">
            <w:pPr>
              <w:pStyle w:val="Absender"/>
              <w:tabs>
                <w:tab w:val="left" w:pos="3969"/>
                <w:tab w:val="right" w:pos="6521"/>
              </w:tabs>
              <w:spacing w:before="40" w:after="40"/>
              <w:jc w:val="right"/>
              <w:rPr>
                <w:i/>
                <w:caps/>
                <w:highlight w:val="white"/>
              </w:rPr>
            </w:pPr>
          </w:p>
        </w:tc>
      </w:tr>
    </w:tbl>
    <w:p w:rsidR="00D7773B" w:rsidRPr="00566454" w:rsidRDefault="00D7773B" w:rsidP="00D7773B">
      <w:pPr>
        <w:tabs>
          <w:tab w:val="left" w:pos="3969"/>
          <w:tab w:val="right" w:pos="6521"/>
        </w:tabs>
        <w:rPr>
          <w:szCs w:val="22"/>
        </w:rPr>
        <w:sectPr w:rsidR="00D7773B" w:rsidRPr="00566454" w:rsidSect="00D777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685" w:right="851" w:bottom="1134" w:left="1418" w:header="426" w:footer="567" w:gutter="0"/>
          <w:cols w:space="708"/>
          <w:titlePg/>
          <w:docGrid w:linePitch="360"/>
        </w:sectPr>
      </w:pPr>
    </w:p>
    <w:p w:rsidR="00D7773B" w:rsidRPr="00566454" w:rsidRDefault="00D7773B" w:rsidP="00D7773B">
      <w:pPr>
        <w:tabs>
          <w:tab w:val="left" w:pos="3969"/>
          <w:tab w:val="right" w:pos="6521"/>
        </w:tabs>
      </w:pPr>
    </w:p>
    <w:p w:rsidR="00D7773B" w:rsidRPr="00566454" w:rsidRDefault="00D7773B" w:rsidP="00D7773B">
      <w:pPr>
        <w:tabs>
          <w:tab w:val="left" w:pos="3969"/>
          <w:tab w:val="right" w:pos="6521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rPr>
          <w:b/>
          <w:sz w:val="28"/>
          <w:szCs w:val="28"/>
        </w:rPr>
        <w:t xml:space="preserve">Auftrag für einen Einsatz als Schlüsselperson </w: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Auftraggeberin / Auftraggeber</w: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Institution</w:t>
      </w:r>
      <w:r w:rsidRPr="00566454">
        <w:tab/>
      </w:r>
      <w:r w:rsidR="00D7773B" w:rsidRPr="00566454">
        <w:object w:dxaOrig="225" w:dyaOrig="225" w14:anchorId="372E52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279.1pt;height:18.25pt" o:ole="">
            <v:imagedata r:id="rId18" o:title=""/>
          </v:shape>
          <w:control r:id="rId19" w:name="TextBox1" w:shapeid="_x0000_i1065"/>
        </w:object>
      </w:r>
      <w:r w:rsidR="00BB04A0" w:rsidRPr="00566454">
        <w:fldChar w:fldCharType="begin"/>
      </w:r>
      <w:r w:rsidR="00BB04A0" w:rsidRPr="00566454">
        <w:instrText xml:space="preserve"> ASK   \* MERGEFORMAT </w:instrText>
      </w:r>
      <w:r w:rsidR="00BB04A0" w:rsidRPr="00566454">
        <w:fldChar w:fldCharType="end"/>
      </w: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Ansprechperson: Vorname, Name</w:t>
      </w:r>
      <w:r w:rsidRPr="00566454">
        <w:tab/>
      </w:r>
      <w:r w:rsidR="00D7773B" w:rsidRPr="00566454">
        <w:object w:dxaOrig="225" w:dyaOrig="225" w14:anchorId="072BFF6F">
          <v:shape id="_x0000_i1067" type="#_x0000_t75" style="width:279.1pt;height:18.25pt" o:ole="">
            <v:imagedata r:id="rId18" o:title=""/>
          </v:shape>
          <w:control r:id="rId20" w:name="TextBox2" w:shapeid="_x0000_i1067"/>
        </w:object>
      </w: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Strasse</w:t>
      </w:r>
      <w:r w:rsidRPr="00566454">
        <w:tab/>
      </w:r>
      <w:r w:rsidR="00D7773B" w:rsidRPr="00566454">
        <w:object w:dxaOrig="225" w:dyaOrig="225" w14:anchorId="3DF30131">
          <v:shape id="_x0000_i1069" type="#_x0000_t75" style="width:279.1pt;height:18.25pt" o:ole="">
            <v:imagedata r:id="rId18" o:title=""/>
          </v:shape>
          <w:control r:id="rId21" w:name="TextBox3" w:shapeid="_x0000_i1069"/>
        </w:object>
      </w:r>
    </w:p>
    <w:p w:rsidR="00D7773B" w:rsidRPr="00566454" w:rsidRDefault="0020203D" w:rsidP="00D7773B">
      <w:pPr>
        <w:tabs>
          <w:tab w:val="left" w:pos="3969"/>
          <w:tab w:val="right" w:pos="9498"/>
        </w:tabs>
        <w:spacing w:line="360" w:lineRule="auto"/>
      </w:pPr>
      <w:r w:rsidRPr="00566454">
        <w:t>PLZ / Ort</w:t>
      </w:r>
      <w:r w:rsidRPr="00566454">
        <w:tab/>
      </w:r>
      <w:r w:rsidR="00D7773B" w:rsidRPr="00566454">
        <w:object w:dxaOrig="225" w:dyaOrig="225" w14:anchorId="2E8193A9">
          <v:shape id="_x0000_i1071" type="#_x0000_t75" style="width:279.1pt;height:18.25pt" o:ole="">
            <v:imagedata r:id="rId18" o:title=""/>
          </v:shape>
          <w:control r:id="rId22" w:name="TextBox4" w:shapeid="_x0000_i1071"/>
        </w:object>
      </w: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E-Mail</w:t>
      </w:r>
      <w:r w:rsidRPr="00566454">
        <w:tab/>
      </w:r>
      <w:r w:rsidR="00D7773B" w:rsidRPr="00566454">
        <w:object w:dxaOrig="225" w:dyaOrig="225" w14:anchorId="3C0A9296">
          <v:shape id="_x0000_i1073" type="#_x0000_t75" style="width:279.1pt;height:18.25pt" o:ole="">
            <v:imagedata r:id="rId18" o:title=""/>
          </v:shape>
          <w:control r:id="rId23" w:name="TextBox5" w:shapeid="_x0000_i1073"/>
        </w:object>
      </w: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Telefon</w:t>
      </w:r>
      <w:r w:rsidRPr="00566454">
        <w:tab/>
      </w:r>
      <w:r w:rsidR="00D7773B" w:rsidRPr="00566454">
        <w:object w:dxaOrig="225" w:dyaOrig="225" w14:anchorId="7CA6564F">
          <v:shape id="_x0000_i1075" type="#_x0000_t75" style="width:279.1pt;height:18.25pt" o:ole="">
            <v:imagedata r:id="rId18" o:title=""/>
          </v:shape>
          <w:control r:id="rId24" w:name="TextBox6" w:shapeid="_x0000_i1075"/>
        </w:objec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Gewünschte Schlüsselperson</w: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566454">
      <w:pPr>
        <w:tabs>
          <w:tab w:val="left" w:pos="3969"/>
          <w:tab w:val="left" w:pos="6521"/>
          <w:tab w:val="right" w:pos="9498"/>
        </w:tabs>
      </w:pPr>
      <w:r w:rsidRPr="00566454">
        <w:rPr>
          <w:rFonts w:ascii="Wingdings" w:hAnsi="Wingding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566454">
        <w:rPr>
          <w:rFonts w:ascii="Wingdings" w:hAnsi="Wingdings"/>
        </w:rPr>
        <w:instrText xml:space="preserve"> FORMCHECKBOX </w:instrText>
      </w:r>
      <w:r w:rsidR="001F3438">
        <w:rPr>
          <w:rFonts w:ascii="Wingdings" w:hAnsi="Wingdings"/>
        </w:rPr>
      </w:r>
      <w:r w:rsidR="001F3438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1"/>
      <w:r w:rsidR="0020203D" w:rsidRPr="00566454">
        <w:t xml:space="preserve"> männlich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566454">
        <w:rPr>
          <w:rFonts w:ascii="Wingdings" w:hAnsi="Wingdings"/>
        </w:rPr>
        <w:instrText xml:space="preserve"> FORMCHECKBOX </w:instrText>
      </w:r>
      <w:r w:rsidR="001F3438">
        <w:rPr>
          <w:rFonts w:ascii="Wingdings" w:hAnsi="Wingdings"/>
        </w:rPr>
      </w:r>
      <w:r w:rsidR="001F3438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2"/>
      <w:r w:rsidR="0020203D" w:rsidRPr="00566454">
        <w:t xml:space="preserve"> weiblich</w:t>
      </w:r>
      <w:r w:rsidR="00566454" w:rsidRPr="00566454">
        <w:tab/>
      </w:r>
      <w:r w:rsidR="00566454" w:rsidRPr="00566454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6"/>
      <w:r w:rsidR="00566454" w:rsidRPr="00566454">
        <w:instrText xml:space="preserve"> FORMCHECKBOX </w:instrText>
      </w:r>
      <w:r w:rsidR="001F3438">
        <w:fldChar w:fldCharType="separate"/>
      </w:r>
      <w:r w:rsidR="00566454" w:rsidRPr="00566454">
        <w:fldChar w:fldCharType="end"/>
      </w:r>
      <w:bookmarkEnd w:id="3"/>
      <w:r w:rsidR="00566454" w:rsidRPr="00566454">
        <w:t xml:space="preserve"> egal</w: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Sprache, Herkunftsland</w:t>
      </w:r>
      <w:r w:rsidRPr="00566454">
        <w:tab/>
      </w:r>
      <w:r w:rsidR="00D7773B" w:rsidRPr="00566454">
        <w:object w:dxaOrig="225" w:dyaOrig="225" w14:anchorId="144A2264">
          <v:shape id="_x0000_i1077" type="#_x0000_t75" style="width:275.85pt;height:18.25pt" o:ole="">
            <v:imagedata r:id="rId25" o:title=""/>
          </v:shape>
          <w:control r:id="rId26" w:name="TextBox7" w:shapeid="_x0000_i1077"/>
        </w:objec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Adressatin / Adressat</w: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left" w:pos="6804"/>
          <w:tab w:val="right" w:pos="9498"/>
        </w:tabs>
      </w:pPr>
      <w:r w:rsidRPr="00566454">
        <w:rPr>
          <w:rFonts w:ascii="Wingdings" w:hAnsi="Wingding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 w:rsidRPr="00566454">
        <w:rPr>
          <w:rFonts w:ascii="Wingdings" w:hAnsi="Wingdings"/>
        </w:rPr>
        <w:instrText xml:space="preserve"> FORMCHECKBOX </w:instrText>
      </w:r>
      <w:r w:rsidR="001F3438">
        <w:rPr>
          <w:rFonts w:ascii="Wingdings" w:hAnsi="Wingdings"/>
        </w:rPr>
      </w:r>
      <w:r w:rsidR="001F3438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4"/>
      <w:r w:rsidR="0020203D" w:rsidRPr="00566454">
        <w:t xml:space="preserve"> männlich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566454">
        <w:rPr>
          <w:rFonts w:ascii="Wingdings" w:hAnsi="Wingdings"/>
        </w:rPr>
        <w:instrText xml:space="preserve"> FORMCHECKBOX </w:instrText>
      </w:r>
      <w:r w:rsidR="001F3438">
        <w:rPr>
          <w:rFonts w:ascii="Wingdings" w:hAnsi="Wingdings"/>
        </w:rPr>
      </w:r>
      <w:r w:rsidR="001F3438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5"/>
      <w:r w:rsidR="0020203D" w:rsidRPr="00566454">
        <w:t xml:space="preserve"> weiblich</w:t>
      </w:r>
      <w:r w:rsidR="0020203D" w:rsidRPr="00566454">
        <w:tab/>
      </w:r>
      <w:r w:rsidRPr="00566454">
        <w:rPr>
          <w:rFonts w:ascii="Wingdings" w:hAnsi="Wingding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566454">
        <w:rPr>
          <w:rFonts w:ascii="Wingdings" w:hAnsi="Wingdings"/>
        </w:rPr>
        <w:instrText xml:space="preserve"> FORMCHECKBOX </w:instrText>
      </w:r>
      <w:r w:rsidR="001F3438">
        <w:rPr>
          <w:rFonts w:ascii="Wingdings" w:hAnsi="Wingdings"/>
        </w:rPr>
      </w:r>
      <w:r w:rsidR="001F3438">
        <w:rPr>
          <w:rFonts w:ascii="Wingdings" w:hAnsi="Wingdings"/>
        </w:rPr>
        <w:fldChar w:fldCharType="separate"/>
      </w:r>
      <w:r w:rsidRPr="00566454">
        <w:rPr>
          <w:rFonts w:ascii="Wingdings" w:hAnsi="Wingdings"/>
        </w:rPr>
        <w:fldChar w:fldCharType="end"/>
      </w:r>
      <w:bookmarkEnd w:id="6"/>
      <w:r w:rsidR="0020203D" w:rsidRPr="00566454">
        <w:t xml:space="preserve"> Familie</w: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Sprache, Herkunftsland</w:t>
      </w:r>
      <w:r w:rsidRPr="00566454">
        <w:tab/>
      </w:r>
      <w:r w:rsidR="00D7773B" w:rsidRPr="00566454">
        <w:object w:dxaOrig="225" w:dyaOrig="225" w14:anchorId="7B161C62">
          <v:shape id="_x0000_i1079" type="#_x0000_t75" style="width:273.95pt;height:18.25pt" o:ole="">
            <v:imagedata r:id="rId27" o:title=""/>
          </v:shape>
          <w:control r:id="rId28" w:name="TextBox8" w:shapeid="_x0000_i1079"/>
        </w:objec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rPr>
          <w:b/>
        </w:rPr>
        <w:t>Ausgangslage</w:t>
      </w:r>
      <w:r w:rsidR="00D7773B" w:rsidRPr="00566454">
        <w:t xml:space="preserve"> </w:t>
      </w:r>
      <w:r w:rsidR="00D7773B" w:rsidRPr="00566454">
        <w:rPr>
          <w:i/>
          <w:sz w:val="16"/>
          <w:szCs w:val="16"/>
        </w:rPr>
        <w:t>(kurze Darstellung der Situation und weshalb eine Schlüsselperson zum Einsatz kommen soll)</w: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225" w:dyaOrig="225" w14:anchorId="1A4BD570">
          <v:shape id="_x0000_i1081" type="#_x0000_t75" style="width:474.1pt;height:56.1pt" o:ole="">
            <v:imagedata r:id="rId29" o:title=""/>
          </v:shape>
          <w:control r:id="rId30" w:name="TextBox9" w:shapeid="_x0000_i1081"/>
        </w:objec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b/>
        </w:rPr>
        <w:t>Ziele</w:t>
      </w:r>
      <w:r w:rsidR="00D7773B" w:rsidRPr="00566454">
        <w:rPr>
          <w:sz w:val="16"/>
          <w:szCs w:val="16"/>
        </w:rPr>
        <w:t xml:space="preserve"> </w:t>
      </w:r>
      <w:r w:rsidR="00D7773B" w:rsidRPr="00566454">
        <w:rPr>
          <w:i/>
          <w:sz w:val="16"/>
          <w:szCs w:val="16"/>
        </w:rPr>
        <w:t>(Erwartungen an Gesprächsverlauf etc.)</w:t>
      </w:r>
    </w:p>
    <w:p w:rsidR="00D7773B" w:rsidRPr="00566454" w:rsidRDefault="00D7773B">
      <w:pPr>
        <w:spacing w:line="240" w:lineRule="auto"/>
      </w:pPr>
      <w:r w:rsidRPr="00566454">
        <w:object w:dxaOrig="225" w:dyaOrig="225" w14:anchorId="6A47EAA6">
          <v:shape id="_x0000_i1083" type="#_x0000_t75" style="width:471.75pt;height:56.1pt" o:ole="">
            <v:imagedata r:id="rId31" o:title=""/>
          </v:shape>
          <w:control r:id="rId32" w:name="TextBox10" w:shapeid="_x0000_i1083"/>
        </w:object>
      </w:r>
    </w:p>
    <w:p w:rsidR="00D7773B" w:rsidRPr="00566454" w:rsidRDefault="00D7773B">
      <w:pPr>
        <w:spacing w:line="240" w:lineRule="auto"/>
      </w:pPr>
    </w:p>
    <w:p w:rsidR="00D7773B" w:rsidRPr="00566454" w:rsidRDefault="0020203D">
      <w:pPr>
        <w:spacing w:line="240" w:lineRule="auto"/>
      </w:pPr>
      <w:r w:rsidRPr="00566454">
        <w:br w:type="page"/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b/>
        </w:rPr>
        <w:t>Zeitrahmen des Einsatzes</w:t>
      </w:r>
      <w:r w:rsidR="00D7773B" w:rsidRPr="00566454">
        <w:t xml:space="preserve"> </w:t>
      </w:r>
      <w:r w:rsidR="00D7773B" w:rsidRPr="00566454">
        <w:rPr>
          <w:i/>
          <w:sz w:val="16"/>
          <w:szCs w:val="16"/>
        </w:rPr>
        <w:t>(voraussichtliche Dauer des Einsatzes, wiederkehrend oder einmalig; Datum / Zeit)</w: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225" w:dyaOrig="225" w14:anchorId="6401CEA6">
          <v:shape id="_x0000_i1085" type="#_x0000_t75" style="width:480.6pt;height:44.4pt" o:ole="">
            <v:imagedata r:id="rId33" o:title=""/>
          </v:shape>
          <w:control r:id="rId34" w:name="TextBox11" w:shapeid="_x0000_i1085"/>
        </w:objec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Bemerkungen</w:t>
      </w: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  <w:rPr>
          <w:i/>
          <w:sz w:val="16"/>
          <w:szCs w:val="16"/>
        </w:rPr>
      </w:pPr>
      <w:r w:rsidRPr="00566454">
        <w:rPr>
          <w:i/>
          <w:sz w:val="16"/>
          <w:szCs w:val="16"/>
        </w:rPr>
        <w:t>(Falls weitere unterstützende Personen / Institutionen involviert sind und bekannt gegeben werden dürfen, bitte hier angeben.)</w: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object w:dxaOrig="225" w:dyaOrig="225" w14:anchorId="3461A92C">
          <v:shape id="_x0000_i1087" type="#_x0000_t75" style="width:480.6pt;height:64.5pt" o:ole="">
            <v:imagedata r:id="rId35" o:title=""/>
          </v:shape>
          <w:control r:id="rId36" w:name="TextBox12" w:shapeid="_x0000_i1087"/>
        </w:objec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C071CA" w:rsidRPr="00EB117C" w:rsidRDefault="00C071CA" w:rsidP="00EB117C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  <w:jc w:val="both"/>
      </w:pPr>
      <w:r>
        <w:t xml:space="preserve">Das Formular senden </w:t>
      </w:r>
      <w:r w:rsidR="00E96F70">
        <w:t xml:space="preserve">Sie </w:t>
      </w:r>
      <w:r>
        <w:t xml:space="preserve">an: </w:t>
      </w:r>
      <w:hyperlink r:id="rId37" w:history="1">
        <w:r w:rsidR="00EB117C" w:rsidRPr="00430BAE">
          <w:rPr>
            <w:rStyle w:val="Hyperlink"/>
          </w:rPr>
          <w:t>schluesselpersonen@muenchenbuchsee.ch</w:t>
        </w:r>
      </w:hyperlink>
      <w:r w:rsidR="00EB117C">
        <w:rPr>
          <w:rStyle w:val="Hyperlink"/>
          <w:color w:val="auto"/>
          <w:u w:val="none"/>
        </w:rPr>
        <w:t xml:space="preserve"> oder per Post an die Gemeindeverwaltung Münchenbuchsee, Ressort Soziales, Bernstrasse 8, 3053 Münchenbuchsee.</w:t>
      </w:r>
    </w:p>
    <w:p w:rsidR="00D7773B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  <w:r>
        <w:t xml:space="preserve">Bei Fragen melden Sie sich unter: </w:t>
      </w:r>
      <w:r w:rsidR="00D8172A" w:rsidRPr="00D8172A">
        <w:t>031 868 38 46</w:t>
      </w:r>
    </w:p>
    <w:p w:rsidR="00C071CA" w:rsidRPr="00566454" w:rsidRDefault="00C071CA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</w:p>
    <w:p w:rsidR="00717EBE" w:rsidRPr="00566454" w:rsidRDefault="00717EBE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717EBE" w:rsidP="00D7773B">
      <w:pPr>
        <w:tabs>
          <w:tab w:val="left" w:pos="3969"/>
          <w:tab w:val="right" w:pos="6521"/>
          <w:tab w:val="right" w:pos="9498"/>
        </w:tabs>
        <w:rPr>
          <w:i/>
        </w:rPr>
      </w:pPr>
      <w:r w:rsidRPr="00566454">
        <w:rPr>
          <w:i/>
          <w:color w:val="FF0000"/>
        </w:rPr>
        <w:t xml:space="preserve">Nachfolgende Felder werden durch </w:t>
      </w:r>
      <w:r w:rsidR="00E96F70">
        <w:rPr>
          <w:i/>
          <w:color w:val="FF0000"/>
        </w:rPr>
        <w:t>die</w:t>
      </w:r>
      <w:r w:rsidRPr="00566454">
        <w:rPr>
          <w:i/>
          <w:color w:val="FF0000"/>
        </w:rPr>
        <w:t xml:space="preserve"> Projektleiter</w:t>
      </w:r>
      <w:r w:rsidR="00E96F70">
        <w:rPr>
          <w:i/>
          <w:color w:val="FF0000"/>
        </w:rPr>
        <w:t>in</w:t>
      </w:r>
      <w:r w:rsidRPr="00566454">
        <w:rPr>
          <w:i/>
          <w:color w:val="FF0000"/>
        </w:rPr>
        <w:t xml:space="preserve"> Schlüsselpersonen Integration ausgefüllt!</w:t>
      </w:r>
    </w:p>
    <w:p w:rsidR="00717EBE" w:rsidRPr="00566454" w:rsidRDefault="00717EBE" w:rsidP="00D7773B">
      <w:pPr>
        <w:tabs>
          <w:tab w:val="left" w:pos="3969"/>
          <w:tab w:val="right" w:pos="6521"/>
          <w:tab w:val="right" w:pos="9498"/>
        </w:tabs>
        <w:rPr>
          <w:b/>
        </w:rPr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Datum Auftragseingang</w:t>
      </w:r>
      <w:r w:rsidR="00D7773B" w:rsidRPr="00566454">
        <w:rPr>
          <w:b/>
        </w:rPr>
        <w:tab/>
      </w:r>
      <w:r w:rsidR="00D7773B" w:rsidRPr="00566454">
        <w:rPr>
          <w:b/>
        </w:rPr>
        <w:object w:dxaOrig="225" w:dyaOrig="225" w14:anchorId="21A3C1EC">
          <v:shape id="_x0000_i1089" type="#_x0000_t75" style="width:284.25pt;height:18.25pt" o:ole="">
            <v:imagedata r:id="rId38" o:title=""/>
          </v:shape>
          <w:control r:id="rId39" w:name="TextBox13" w:shapeid="_x0000_i1089"/>
        </w:object>
      </w:r>
    </w:p>
    <w:p w:rsidR="00D7773B" w:rsidRPr="00566454" w:rsidRDefault="00D7773B" w:rsidP="00D7773B">
      <w:pPr>
        <w:pBdr>
          <w:bottom w:val="single" w:sz="12" w:space="1" w:color="auto"/>
        </w:pBd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rPr>
          <w:b/>
        </w:rPr>
      </w:pPr>
      <w:r w:rsidRPr="00566454">
        <w:rPr>
          <w:b/>
        </w:rPr>
        <w:t>Auftrag erteilt an</w: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Vorname, Name</w:t>
      </w:r>
      <w:r w:rsidRPr="00566454">
        <w:tab/>
      </w:r>
      <w:r w:rsidR="00717EBE" w:rsidRPr="00566454">
        <w:object w:dxaOrig="225" w:dyaOrig="225" w14:anchorId="22533269">
          <v:shape id="_x0000_i1091" type="#_x0000_t75" style="width:275.4pt;height:18.25pt" o:ole="">
            <v:imagedata r:id="rId40" o:title=""/>
          </v:shape>
          <w:control r:id="rId41" w:name="TextBox14" w:shapeid="_x0000_i1091"/>
        </w:object>
      </w: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Strasse</w:t>
      </w:r>
      <w:r w:rsidRPr="00566454">
        <w:tab/>
      </w:r>
      <w:r w:rsidR="00717EBE" w:rsidRPr="00566454">
        <w:object w:dxaOrig="225" w:dyaOrig="225" w14:anchorId="6CC1980B">
          <v:shape id="_x0000_i1093" type="#_x0000_t75" style="width:275.4pt;height:18.25pt" o:ole="">
            <v:imagedata r:id="rId40" o:title=""/>
          </v:shape>
          <w:control r:id="rId42" w:name="TextBox15" w:shapeid="_x0000_i1093"/>
        </w:object>
      </w: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PLZ / Ort</w:t>
      </w:r>
      <w:r w:rsidRPr="00566454">
        <w:tab/>
      </w:r>
      <w:r w:rsidR="00717EBE" w:rsidRPr="00566454">
        <w:object w:dxaOrig="225" w:dyaOrig="225" w14:anchorId="59F2DD26">
          <v:shape id="_x0000_i1095" type="#_x0000_t75" style="width:275.4pt;height:18.25pt" o:ole="">
            <v:imagedata r:id="rId40" o:title=""/>
          </v:shape>
          <w:control r:id="rId43" w:name="TextBox16" w:shapeid="_x0000_i1095"/>
        </w:object>
      </w: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E-Mail</w:t>
      </w:r>
      <w:r w:rsidRPr="00566454">
        <w:tab/>
      </w:r>
      <w:r w:rsidR="00717EBE" w:rsidRPr="00566454">
        <w:object w:dxaOrig="225" w:dyaOrig="225" w14:anchorId="551ADE15">
          <v:shape id="_x0000_i1097" type="#_x0000_t75" style="width:275.4pt;height:18.25pt" o:ole="">
            <v:imagedata r:id="rId40" o:title=""/>
          </v:shape>
          <w:control r:id="rId44" w:name="TextBox17" w:shapeid="_x0000_i1097"/>
        </w:object>
      </w: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  <w:spacing w:line="360" w:lineRule="auto"/>
      </w:pPr>
      <w:r w:rsidRPr="00566454">
        <w:t>Telefon</w:t>
      </w:r>
      <w:r w:rsidRPr="00566454">
        <w:tab/>
      </w:r>
      <w:r w:rsidR="00717EBE" w:rsidRPr="00566454">
        <w:object w:dxaOrig="225" w:dyaOrig="225" w14:anchorId="02C6BF52">
          <v:shape id="_x0000_i1099" type="#_x0000_t75" style="width:273.95pt;height:18.25pt" o:ole="">
            <v:imagedata r:id="rId27" o:title=""/>
          </v:shape>
          <w:control r:id="rId45" w:name="TextBox18" w:shapeid="_x0000_i1099"/>
        </w:objec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Ort, Datum</w:t>
      </w:r>
      <w:r w:rsidRPr="00566454">
        <w:tab/>
      </w:r>
      <w:r w:rsidR="00717EBE" w:rsidRPr="00566454">
        <w:object w:dxaOrig="225" w:dyaOrig="225" w14:anchorId="1DA671A7">
          <v:shape id="_x0000_i1101" type="#_x0000_t75" style="width:273.95pt;height:18.25pt" o:ole="">
            <v:imagedata r:id="rId27" o:title=""/>
          </v:shape>
          <w:control r:id="rId46" w:name="TextBox19" w:shapeid="_x0000_i1101"/>
        </w:object>
      </w: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D7773B" w:rsidP="00D7773B">
      <w:pPr>
        <w:tabs>
          <w:tab w:val="left" w:pos="3969"/>
          <w:tab w:val="right" w:pos="6521"/>
          <w:tab w:val="right" w:pos="9498"/>
        </w:tabs>
      </w:pPr>
    </w:p>
    <w:p w:rsidR="00D7773B" w:rsidRPr="00566454" w:rsidRDefault="0020203D" w:rsidP="00D7773B">
      <w:pPr>
        <w:tabs>
          <w:tab w:val="left" w:pos="3969"/>
          <w:tab w:val="right" w:pos="6521"/>
          <w:tab w:val="right" w:pos="9498"/>
        </w:tabs>
      </w:pPr>
      <w:r w:rsidRPr="00566454">
        <w:t>Unterschrift</w:t>
      </w:r>
      <w:r w:rsidRPr="00566454">
        <w:tab/>
      </w:r>
      <w:r w:rsidR="00717EBE" w:rsidRPr="00566454">
        <w:object w:dxaOrig="225" w:dyaOrig="225" w14:anchorId="1562C460">
          <v:shape id="_x0000_i1103" type="#_x0000_t75" style="width:273.95pt;height:18.25pt" o:ole="">
            <v:imagedata r:id="rId27" o:title=""/>
          </v:shape>
          <w:control r:id="rId47" w:name="TextBox20" w:shapeid="_x0000_i1103"/>
        </w:object>
      </w:r>
    </w:p>
    <w:sectPr w:rsidR="00D7773B" w:rsidRPr="00566454" w:rsidSect="00D7773B">
      <w:type w:val="continuous"/>
      <w:pgSz w:w="11906" w:h="16838" w:code="9"/>
      <w:pgMar w:top="1560" w:right="851" w:bottom="1134" w:left="1418" w:header="567" w:footer="5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331" w:rsidRPr="00566454" w:rsidRDefault="00D01331">
      <w:pPr>
        <w:spacing w:line="240" w:lineRule="auto"/>
      </w:pPr>
      <w:r w:rsidRPr="00566454">
        <w:separator/>
      </w:r>
    </w:p>
  </w:endnote>
  <w:endnote w:type="continuationSeparator" w:id="0">
    <w:p w:rsidR="00D01331" w:rsidRPr="00566454" w:rsidRDefault="00D01331">
      <w:pPr>
        <w:spacing w:line="240" w:lineRule="auto"/>
      </w:pPr>
      <w:r w:rsidRPr="005664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3B" w:rsidRPr="00566454" w:rsidRDefault="00D777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3B" w:rsidRPr="00566454" w:rsidRDefault="00D7773B" w:rsidP="00D7773B">
    <w:pPr>
      <w:pStyle w:val="Fuzeile"/>
      <w:tabs>
        <w:tab w:val="clear" w:pos="4320"/>
        <w:tab w:val="clear" w:pos="8640"/>
        <w:tab w:val="center" w:pos="4536"/>
      </w:tabs>
      <w:ind w:right="907"/>
      <w:rPr>
        <w:sz w:val="22"/>
        <w:szCs w:val="22"/>
      </w:rPr>
    </w:pPr>
    <w:r w:rsidRPr="00566454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3B" w:rsidRPr="00566454" w:rsidRDefault="00D7773B" w:rsidP="00D7773B">
    <w:pPr>
      <w:tabs>
        <w:tab w:val="right" w:pos="9639"/>
      </w:tabs>
      <w:ind w:right="-2"/>
      <w:rPr>
        <w:sz w:val="20"/>
        <w:szCs w:val="20"/>
      </w:rPr>
    </w:pPr>
    <w:r w:rsidRPr="00566454">
      <w:rPr>
        <w:sz w:val="18"/>
        <w:szCs w:val="18"/>
      </w:rPr>
      <w:t xml:space="preserve">Laufnummer </w:t>
    </w:r>
    <w:r w:rsidR="00514B50" w:rsidRPr="00566454">
      <w:rPr>
        <w:sz w:val="18"/>
        <w:szCs w:val="18"/>
      </w:rPr>
      <w:fldChar w:fldCharType="begin"/>
    </w:r>
    <w:r w:rsidR="00514B50" w:rsidRPr="00566454">
      <w:rPr>
        <w:sz w:val="18"/>
        <w:szCs w:val="18"/>
      </w:rPr>
      <w:instrText xml:space="preserve"> COMMENTS "6517" PATH=Dokument/Geschaeft/*[name()='Geschaeft']/Laufnummer  \* MERGEFORMAT</w:instrText>
    </w:r>
    <w:r w:rsidR="00514B50" w:rsidRPr="00566454">
      <w:rPr>
        <w:sz w:val="18"/>
        <w:szCs w:val="18"/>
      </w:rPr>
      <w:fldChar w:fldCharType="separate"/>
    </w:r>
    <w:r w:rsidR="00514B50">
      <w:rPr>
        <w:sz w:val="18"/>
        <w:szCs w:val="18"/>
      </w:rPr>
      <w:t>6517</w:t>
    </w:r>
    <w:r w:rsidR="00514B50" w:rsidRPr="00566454">
      <w:rPr>
        <w:sz w:val="18"/>
        <w:szCs w:val="18"/>
      </w:rPr>
      <w:fldChar w:fldCharType="end"/>
    </w:r>
    <w:r w:rsidRPr="00566454">
      <w:rPr>
        <w:sz w:val="18"/>
        <w:szCs w:val="18"/>
      </w:rPr>
      <w:tab/>
      <w:t>Katja Furrer</w:t>
    </w:r>
    <w:r w:rsidRPr="00566454">
      <w:rPr>
        <w:sz w:val="20"/>
        <w:szCs w:val="20"/>
      </w:rPr>
      <w:fldChar w:fldCharType="begin"/>
    </w:r>
    <w:r w:rsidRPr="00566454">
      <w:rPr>
        <w:sz w:val="20"/>
        <w:szCs w:val="20"/>
      </w:rPr>
      <w:instrText xml:space="preserve"> DOCPROPERTY "Organisation.Footer1"\*CHARFORMAT </w:instrText>
    </w:r>
    <w:r w:rsidRPr="0056645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331" w:rsidRPr="00566454" w:rsidRDefault="00D01331">
      <w:pPr>
        <w:spacing w:line="240" w:lineRule="auto"/>
      </w:pPr>
      <w:r w:rsidRPr="00566454">
        <w:separator/>
      </w:r>
    </w:p>
  </w:footnote>
  <w:footnote w:type="continuationSeparator" w:id="0">
    <w:p w:rsidR="00D01331" w:rsidRPr="00566454" w:rsidRDefault="00D01331">
      <w:pPr>
        <w:spacing w:line="240" w:lineRule="auto"/>
      </w:pPr>
      <w:r w:rsidRPr="0056645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3B" w:rsidRPr="00566454" w:rsidRDefault="00D777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3B" w:rsidRPr="00566454" w:rsidRDefault="00D7773B" w:rsidP="00D7773B">
    <w:pPr>
      <w:pStyle w:val="Kopfzeile"/>
      <w:tabs>
        <w:tab w:val="clear" w:pos="4320"/>
        <w:tab w:val="clear" w:pos="8640"/>
      </w:tabs>
      <w:ind w:right="139"/>
      <w:jc w:val="right"/>
      <w:rPr>
        <w:i/>
        <w:caps/>
        <w:spacing w:val="20"/>
        <w:sz w:val="16"/>
        <w:szCs w:val="16"/>
      </w:rPr>
    </w:pPr>
    <w:r w:rsidRPr="00566454">
      <w:rPr>
        <w:i/>
        <w:caps/>
        <w:spacing w:val="20"/>
        <w:sz w:val="16"/>
        <w:szCs w:val="16"/>
      </w:rPr>
      <w:t xml:space="preserve">Seite </w:t>
    </w:r>
    <w:r w:rsidRPr="00566454">
      <w:rPr>
        <w:i/>
        <w:caps/>
        <w:spacing w:val="20"/>
        <w:sz w:val="16"/>
        <w:szCs w:val="16"/>
      </w:rPr>
      <w:fldChar w:fldCharType="begin"/>
    </w:r>
    <w:r w:rsidRPr="00566454">
      <w:rPr>
        <w:i/>
        <w:caps/>
        <w:spacing w:val="20"/>
        <w:sz w:val="16"/>
        <w:szCs w:val="16"/>
      </w:rPr>
      <w:instrText xml:space="preserve"> PAGE   \* MERGEFORMAT </w:instrText>
    </w:r>
    <w:r w:rsidRPr="00566454">
      <w:rPr>
        <w:i/>
        <w:caps/>
        <w:spacing w:val="20"/>
        <w:sz w:val="16"/>
        <w:szCs w:val="16"/>
      </w:rPr>
      <w:fldChar w:fldCharType="separate"/>
    </w:r>
    <w:r w:rsidR="00514B50">
      <w:rPr>
        <w:i/>
        <w:caps/>
        <w:noProof/>
        <w:spacing w:val="20"/>
        <w:sz w:val="16"/>
        <w:szCs w:val="16"/>
      </w:rPr>
      <w:t>2</w:t>
    </w:r>
    <w:r w:rsidRPr="00566454">
      <w:rPr>
        <w:i/>
        <w:caps/>
        <w:spacing w:val="20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73B" w:rsidRPr="00566454" w:rsidRDefault="00D7773B" w:rsidP="00D7773B">
    <w:pPr>
      <w:pStyle w:val="Kopfzeile"/>
      <w:jc w:val="left"/>
      <w:rPr>
        <w:sz w:val="16"/>
        <w:szCs w:val="16"/>
      </w:rPr>
    </w:pPr>
    <w:r w:rsidRPr="00566454"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1" locked="1" layoutInCell="1" allowOverlap="1" wp14:anchorId="7C89346C" wp14:editId="36AD05A7">
          <wp:simplePos x="0" y="0"/>
          <wp:positionH relativeFrom="page">
            <wp:posOffset>3959860</wp:posOffset>
          </wp:positionH>
          <wp:positionV relativeFrom="page">
            <wp:posOffset>0</wp:posOffset>
          </wp:positionV>
          <wp:extent cx="3600450" cy="3600450"/>
          <wp:effectExtent l="0" t="0" r="0" b="0"/>
          <wp:wrapNone/>
          <wp:docPr id="8" name="eaa70933-7ed2-407c-a3d5-60f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450" cy="360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8E2B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F463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D66A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ACB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364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74E9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E83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DCB7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D26AFC0"/>
    <w:lvl w:ilvl="0">
      <w:start w:val="1"/>
      <w:numFmt w:val="bullet"/>
      <w:pStyle w:val="Aufzhlungszeichen"/>
      <w:lvlText w:val="‐"/>
      <w:lvlJc w:val="left"/>
      <w:pPr>
        <w:ind w:left="360" w:hanging="360"/>
      </w:pPr>
      <w:rPr>
        <w:rFonts w:ascii="Arial" w:hAnsi="Arial" w:hint="default"/>
        <w:sz w:val="22"/>
      </w:rPr>
    </w:lvl>
  </w:abstractNum>
  <w:abstractNum w:abstractNumId="10" w15:restartNumberingAfterBreak="0">
    <w:nsid w:val="0AB50660"/>
    <w:multiLevelType w:val="multilevel"/>
    <w:tmpl w:val="42B0BC74"/>
    <w:lvl w:ilvl="0">
      <w:start w:val="1"/>
      <w:numFmt w:val="decimal"/>
      <w:pStyle w:val="officeatwork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656E91CA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7805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922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038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4C4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96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F8D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6D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D022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5210B"/>
    <w:multiLevelType w:val="multilevel"/>
    <w:tmpl w:val="6DD29D6A"/>
    <w:lvl w:ilvl="0">
      <w:start w:val="1"/>
      <w:numFmt w:val="lowerLetter"/>
      <w:pStyle w:val="officeatworkABC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D122A9B"/>
    <w:multiLevelType w:val="multilevel"/>
    <w:tmpl w:val="0C52EC1E"/>
    <w:lvl w:ilvl="0">
      <w:start w:val="1"/>
      <w:numFmt w:val="bullet"/>
      <w:pStyle w:val="officeatworkAufzhlung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2. April 2019"/>
    <w:docVar w:name="Date.Format.Long.dateValue" w:val="43567"/>
    <w:docVar w:name="DocumentDate" w:val="03. 11. 2015"/>
    <w:docVar w:name="DocumentDate.dateValue" w:val="38047"/>
    <w:docVar w:name="MetaTool_CreatorGeko" w:val="GM"/>
    <w:docVar w:name="MetaTool_officeatwork" w:val="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"/>
    <w:docVar w:name="MetaTool_TypeDefinition" w:val="Dokument"/>
    <w:docVar w:name="OawAttachedTemplate" w:val="Logo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7 (4.7.310)"/>
    <w:docVar w:name="OawCreatedWithProjectID" w:val="muenchenbuchsee"/>
    <w:docVar w:name="OawCreatedWithProjectVersion" w:val="4"/>
    <w:docVar w:name="OawDate.Manual" w:val="&lt;document&gt;&lt;OawDateManual name=&quot;Date.Format.Long&quot;&gt;&lt;profile type=&quot;default&quot; UID=&quot;&quot; sameAsDefault=&quot;0&quot;&gt;&lt;format UID=&quot;2015110316245775804497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Text&quot;&gt;&lt;profile type=&quot;default&quot; UID=&quot;&quot; sameAsDefault=&quot;0&quot;&gt;&lt;/profile&gt;&lt;/OawBookmark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profile type=&quot;print&quot; UID=&quot;2003010711185094343750537&quot; sameAsDefault=&quot;-1&quot;&gt;&lt;/profile&gt;&lt;profile type=&quot;print&quot; UID=&quot;2003010711185094343751245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Fax&quot;&gt;&lt;profile type=&quot;default&quot; UID=&quot;&quot; sameAsDefault=&quot;0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Initials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Author.Function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Function&quot;/&gt;&lt;/type&gt;&lt;/profile&gt;&lt;/OawDocProperty&gt;_x000d__x0009_&lt;OawDocProperty name=&quot;Author.Name&quot;&gt;&lt;profile type=&quot;default&quot; UID=&quot;&quot; sameAsDefault=&quot;0&quot;&gt;&lt;/profile&gt;&lt;/OawDocProperty&gt;_x000d__x0009_&lt;OawDocProperty name=&quot;Author.DirectPhon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DirectPhone&quot;/&gt;&lt;/type&gt;&lt;/profile&gt;&lt;/OawDocProperty&gt;_x000d__x0009_&lt;OawDocProperty name=&quot;Author.EMai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EMail&quot;/&gt;&lt;/type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1.Function&quot;&gt;&lt;profile type=&quot;default&quot; UID=&quot;&quot; sameAsDefault=&quot;0&quot;&gt;&lt;/profile&gt;&lt;/OawDocProperty&gt;_x000d__x0009_&lt;OawDocProperty name=&quot;Signature1.Name&quot;&gt;&lt;profile type=&quot;default&quot; UID=&quot;&quot; sameAsDefault=&quot;0&quot;&gt;&lt;/profile&gt;&lt;/OawDocProperty&gt;_x000d__x0009_&lt;OawDocProperty name=&quot;Signature2.Function&quot;&gt;&lt;profile type=&quot;default&quot; UID=&quot;&quot; sameAsDefault=&quot;0&quot;&gt;&lt;/profile&gt;&lt;/OawDocProperty&gt;_x000d__x0009_&lt;OawDocProperty name=&quot;Signature2.Name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Signature1.FunctionSigna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Signature&quot;/&gt;&lt;/type&gt;&lt;/profile&gt;&lt;/OawDocProperty&gt;_x000d__x0009_&lt;OawDocProperty name=&quot;Signature2.FunctionSignatur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Signature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Gemei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meinde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Address3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Signature1.FunctionUnterschrift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Unterschrift&quot;/&gt;&lt;/type&gt;&lt;/profile&gt;&lt;/OawDocProperty&gt;_x000d__x0009_&lt;OawDocProperty name=&quot;Signature2.FunctionUnterschrift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Unterschrift&quot;/&gt;&lt;/type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profile type=&quot;print&quot; UID=&quot;3&quot; sameAsDefault=&quot;-1&quot;&gt;&lt;/profile&gt;&lt;profile type=&quot;print&quot; UID=&quot;7&quot; sameAsDefault=&quot;-1&quot;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ateManual name=&quot;Date.Format.Long&quot;&gt;&lt;profile type=&quot;default&quot; UID=&quot;&quot; sameAsDefault=&quot;0&quot;&gt;&lt;format UID=&quot;2015110316245775804497&quot; type=&quot;6&quot; defaultValue=&quot;%OawCreationDate%&quot; dateFormat=&quot;Date.Format.Long&quot;/&gt;&lt;/profile&gt;&lt;/OawDateManual&gt;_x000d__x0009_&lt;OawBookmark name=&quot;Kopie&quot;&gt;&lt;profile type=&quot;default&quot; UID=&quot;&quot; sameAsDefault=&quot;0&quot;&gt;&lt;/profile&gt;&lt;/OawBookmark&gt;_x000d__x0009_&lt;OawDocProperty name=&quot;Organisation.Footer1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/profile&gt;&lt;/source&gt;"/>
    <w:docVar w:name="OawDocProp.2002122010583847234010578" w:val="&lt;source&gt;&lt;Fields List=&quot;Name|Function|FunctionSignature|FunctionUnterschrift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FunctionSignature&quot; field=&quot;FunctionSignature&quot;/&gt;&lt;OawDocProperty name=&quot;Signature1.FunctionUnterschrift&quot; field=&quot;FunctionUnterschrift&quot;/&gt;&lt;/profile&gt;&lt;/source&gt;"/>
    <w:docVar w:name="OawDocProp.2002122011014149059130932" w:val="&lt;source&gt;&lt;Fields List=&quot;City|Fax|Organisation|Address1|Address2|Department|Telefon|Address4|Address5|Address6|Address3|Email|Internet|Gemeinde|Footer1&quot;/&gt;&lt;profile type=&quot;default&quot; UID=&quot;&quot; sameAsDefault=&quot;0&quot;&gt;&lt;OawDocProperty name=&quot;Organisation.City&quot; field=&quot;City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Department&quot; field=&quot;Department&quot;/&gt;&lt;OawDocProperty name=&quot;Organisation.Telefon&quot; field=&quot;Telefon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Address3&quot; field=&quot;Address3&quot;/&gt;&lt;OawDocProperty name=&quot;Organisation.Email&quot; field=&quot;Email&quot;/&gt;&lt;OawDocProperty name=&quot;Organisation.Internet&quot; field=&quot;Internet&quot;/&gt;&lt;OawDocProperty name=&quot;Organisation.Gemeinde&quot; field=&quot;Gemeinde&quot;/&gt;&lt;OawDocProperty name=&quot;Organisation.Footer1&quot; field=&quot;Footer1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|FunctionSignature|FunctionUnterschrift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FunctionSignature&quot; field=&quot;FunctionSignature&quot;/&gt;&lt;OawDocProperty name=&quot;Signature2.FunctionUnterschrift&quot; field=&quot;FunctionUnterschrift&quot;/&gt;&lt;/profile&gt;&lt;/source&gt;"/>
    <w:docVar w:name="OawDocProp.2003080714212273705547" w:val="&lt;source&gt;&lt;Fields List=&quot;Introduction|Closing|EMail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OawBookmark name=&quot;RecipientFormattedFullAddress&quot; field=&quot;FormattedFullAddress&quot;/&gt;&lt;/profile&gt;&lt;/source&gt;"/>
    <w:docVar w:name="OawDocProp.2006040509495284662868" w:val="&lt;source&gt;&lt;Fields List=&quot;Name|Initials|Function|DirectPhone|EMail&quot;/&gt;&lt;profile type=&quot;default&quot; UID=&quot;&quot; sameAsDefault=&quot;0&quot;&gt;&lt;OawDocProperty name=&quot;Author.Name&quot; field=&quot;Name&quot;/&gt;&lt;OawDocProperty name=&quot;Author.Initials&quot; field=&quot;Initials&quot;/&gt;&lt;OawDocProperty name=&quot;Author.Function&quot; field=&quot;Function&quot;/&gt;&lt;OawDocProperty name=&quot;Author.DirectPhone&quot; field=&quot;DirectPhone&quot;/&gt;&lt;OawDocProperty name=&quot;Author.EMail&quot; field=&quot;EMail&quot;/&gt;&lt;/profile&gt;&lt;/source&gt;"/>
    <w:docVar w:name="OawDocPropSource" w:val="&lt;DocProps&gt;&lt;DocProp UID=&quot;2003080714212273705547&quot; EntryUID=&quot;2019041214154981628170&quot;&gt;&lt;Field Name=&quot;UID&quot; Value=&quot;2019041214154981628170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0122108531382933727&quot;&gt;&lt;Field Name=&quot;UID&quot; Value=&quot;2010122108531382933727&quot;/&gt;&lt;Field Name=&quot;IDName&quot; Value=&quot;Abteilung, Ressort Soziales&quot;/&gt;&lt;Field Name=&quot;Organisation&quot; Value=&quot;RESSORT SOZIALES&quot;/&gt;&lt;Field Name=&quot;Address1&quot; Value=&quot;Bernstrasse 8&quot;/&gt;&lt;Field Name=&quot;Address2&quot; Value=&quot;Postfach 328&quot;/&gt;&lt;Field Name=&quot;Address3&quot; Value=&quot;3053 Münchenbuchsee&quot;/&gt;&lt;Field Name=&quot;Gemeinde&quot; Value=&quot;Einwohnergemeinde Münchenbuchsee&quot;/&gt;&lt;Field Name=&quot;AdressSingleLine&quot; Value=&quot;Einwohnergemeinde Münchenbuchsee, Bernstrasse 8, Postfach 328, 3053 Münchenbuchsee&quot;/&gt;&lt;Field Name=&quot;Telefon&quot; Value=&quot;031 868 81 70&quot;/&gt;&lt;Field Name=&quot;Fax&quot; Value=&quot;031 868 81 00&quot;/&gt;&lt;Field Name=&quot;Email&quot; Value=&quot;praesidial@muenchenbuchsee.ch&quot;/&gt;&lt;Field Name=&quot;Internet&quot; Value=&quot;www.muenchenbuchsee.ch&quot;/&gt;&lt;Field Name=&quot;Footer1&quot; Value=&quot;lebendig - attraktiv - stadtnah&quot;/&gt;&lt;Field Name=&quot;Footer4&quot; Value=&quot;&quot;/&gt;&lt;Field Name=&quot;WdA4LogoColorPortrait&quot; Value=&quot;%Logos%\letter_color_logo.png&quot;/&gt;&lt;Field Name=&quot;WdA4LogoBlackWhitePortrait&quot; Value=&quot;%Logos%\letter_logo.png&quot;/&gt;&lt;Field Name=&quot;WdA4LogoColorQuer&quot; Value=&quot;&quot;/&gt;&lt;Field Name=&quot;WdA4LogoBlackWhiteQuer&quot; Value=&quot;&quot;/&gt;&lt;Field Name=&quot;WdA4Leer&quot; Value=&quot;%Logos%\leer_logo.png&quot;/&gt;&lt;Field Name=&quot;Data_UID&quot; Value=&quot;201012210853138293372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7011109085083936672&quot;&gt;&lt;Field Name=&quot;UID&quot; Value=&quot;2017011109085083936672&quot;/&gt;&lt;Field Name=&quot;IDName&quot; Value=&quot;Furrer Katja, Höhere Sachbearbeiterin Soziales&quot;/&gt;&lt;Field Name=&quot;Name&quot; Value=&quot;Katja Furrer&quot;/&gt;&lt;Field Name=&quot;DirectPhone&quot; Value=&quot;031 868 81 82&quot;/&gt;&lt;Field Name=&quot;FunctionUnterschrift&quot; Value=&quot;Höhere Sachbearbeiterin Soziales&quot;/&gt;&lt;Field Name=&quot;EMail&quot; Value=&quot;furrer.k@muenchenbuchsee.ch&quot;/&gt;&lt;Field Name=&quot;Function&quot; Value=&quot;Höhere Sachbearbeiterin Soziales&quot;/&gt;&lt;Field Name=&quot;SignatureLowResColor&quot; Value=&quot;%Signatures%/kfurrer.450.180.gif&quot;/&gt;&lt;Field Name=&quot;Initials&quot; Value=&quot;kf&quot;/&gt;&lt;Field Name=&quot;Geschlecht&quot; Value=&quot;Frau&quot;/&gt;&lt;Field Name=&quot;Data_UID&quot; Value=&quot;201701110908508393667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&quot;&gt;&lt;Field Name=&quot;UID&quot; Value=&quot;&quot;/&gt;&lt;/DocProp&gt;&lt;DocProp UID=&quot;2004112217290390304928&quot; EntryUID=&quot;&quot;&gt;&lt;Field Name=&quot;UID&quot; Value=&quot;&quot;/&gt;&lt;/DocProp&gt;&lt;DocProp UID=&quot;2009082513331568340343&quot; EntryUID=&quot;&quot;&gt;&lt;Field Name=&quot;UI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title&gt;&lt;value type=&quot;OawLanguage&quot; name=&quot;Template.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title&gt;&lt;value type=&quot;OawLanguage&quot; name=&quot;Template.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OawDocProperty name=&quot;Organisation.Footer1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OawDocProperty name=&quot;Organisation.Footer1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3061718080779000241;document.otherpages:=2003061718080779000241;"/>
    <w:docVar w:name="OawPrinterTray.2003010711185094343751245" w:val="document.firstpage:=2003061718080779000241;document.otherpages:=2003061718080779000241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1014149059130932&quot;&gt;&lt;Fields List=&quot;Footer1&quot;/&gt;&lt;OawDocProperty name=&quot;Organisation.Footer1&quot; field=&quot;Footer1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2122011014149059130932&quot;&gt;&lt;Fields List=&quot;Footer1&quot;/&gt;&lt;OawDocProperty name=&quot;Organisation.Footer1&quot; field=&quot;Footer1&quot;/&gt;&lt;/documentProperty&gt;&lt;documentProperty UID=&quot;2003070216009988776655&quot;&gt;&lt;OawDocProperty name=&quot;BM_Subject&quot; field=&quot;Subject&quot;/&gt;&lt;/documentProperty&gt;&lt;/source&gt;"/>
    <w:docVar w:name="OawProjectID" w:val="muenchenbuchsee"/>
    <w:docVar w:name="OawRecipients" w:val="&lt;Recipients&gt;&lt;Recipient&gt;&lt;UID&gt;2019041214154981628170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nd.2003010711200895123470110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Logo;DisplayName:=Logo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0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Tru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eer&amp;quot;)]]&quot; /&gt;_x000d__x000a_          &lt;HorizontalPosition Relative=&quot;Page&quot; Alignment=&quot;Righ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7&quot; /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692893"/>
    <w:rsid w:val="001F3438"/>
    <w:rsid w:val="0020203D"/>
    <w:rsid w:val="002E0B21"/>
    <w:rsid w:val="00336DC8"/>
    <w:rsid w:val="00514B50"/>
    <w:rsid w:val="00566454"/>
    <w:rsid w:val="00692893"/>
    <w:rsid w:val="00717EBE"/>
    <w:rsid w:val="009A3A4B"/>
    <w:rsid w:val="009E045F"/>
    <w:rsid w:val="00BB04A0"/>
    <w:rsid w:val="00C071CA"/>
    <w:rsid w:val="00D01331"/>
    <w:rsid w:val="00D7773B"/>
    <w:rsid w:val="00D8172A"/>
    <w:rsid w:val="00E75994"/>
    <w:rsid w:val="00E96F70"/>
    <w:rsid w:val="00EB117C"/>
    <w:rsid w:val="00F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CC04A90F-479E-4973-B688-55CAE3BC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226E0"/>
    <w:pPr>
      <w:spacing w:line="240" w:lineRule="atLeast"/>
    </w:pPr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officeatworkBetreff">
    <w:name w:val="officeatworkBetreff"/>
    <w:basedOn w:val="Standard"/>
    <w:next w:val="Standard"/>
    <w:qFormat/>
    <w:rsid w:val="0013637F"/>
    <w:rPr>
      <w:b/>
      <w:sz w:val="24"/>
      <w:lang w:val="en-US"/>
    </w:rPr>
  </w:style>
  <w:style w:type="paragraph" w:customStyle="1" w:styleId="Absender">
    <w:name w:val="Absender"/>
    <w:basedOn w:val="Standard"/>
    <w:pPr>
      <w:spacing w:line="240" w:lineRule="auto"/>
    </w:pPr>
    <w:rPr>
      <w:rFonts w:cs="Arial"/>
      <w:sz w:val="16"/>
      <w:szCs w:val="16"/>
    </w:rPr>
  </w:style>
  <w:style w:type="paragraph" w:customStyle="1" w:styleId="AbsenderTitel">
    <w:name w:val="Absender_Titel"/>
    <w:basedOn w:val="Absender"/>
    <w:rPr>
      <w:b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6226E0"/>
    <w:rPr>
      <w:b/>
      <w:lang w:val="en-US"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rsid w:val="003C4C11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officeatworkAufzhlung">
    <w:name w:val="officeatworkAufzählung"/>
    <w:basedOn w:val="Standard"/>
    <w:qFormat/>
    <w:rsid w:val="00E2471F"/>
    <w:pPr>
      <w:numPr>
        <w:numId w:val="4"/>
      </w:numPr>
      <w:tabs>
        <w:tab w:val="clear" w:pos="425"/>
        <w:tab w:val="left" w:pos="567"/>
      </w:tabs>
      <w:ind w:left="567" w:hanging="567"/>
    </w:pPr>
  </w:style>
  <w:style w:type="paragraph" w:customStyle="1" w:styleId="officeatworkABC">
    <w:name w:val="officeatworkABC"/>
    <w:basedOn w:val="Standard"/>
    <w:qFormat/>
    <w:rsid w:val="00E2471F"/>
    <w:pPr>
      <w:numPr>
        <w:numId w:val="5"/>
      </w:numPr>
      <w:tabs>
        <w:tab w:val="clear" w:pos="425"/>
        <w:tab w:val="left" w:pos="567"/>
      </w:tabs>
      <w:ind w:left="567" w:hanging="567"/>
    </w:pPr>
  </w:style>
  <w:style w:type="paragraph" w:customStyle="1" w:styleId="officeatworkNummerierung">
    <w:name w:val="officeatworkNummerierung"/>
    <w:basedOn w:val="Standard"/>
    <w:qFormat/>
    <w:rsid w:val="00E2471F"/>
    <w:pPr>
      <w:numPr>
        <w:numId w:val="6"/>
      </w:numPr>
      <w:tabs>
        <w:tab w:val="clear" w:pos="425"/>
        <w:tab w:val="left" w:pos="567"/>
      </w:tabs>
      <w:ind w:left="567" w:hanging="567"/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character" w:styleId="Hyperlink">
    <w:name w:val="Hyperlink"/>
    <w:rsid w:val="00772CA0"/>
    <w:rPr>
      <w:color w:val="0563C1"/>
      <w:u w:val="single"/>
    </w:rPr>
  </w:style>
  <w:style w:type="paragraph" w:customStyle="1" w:styleId="Grossbuchstaben">
    <w:name w:val="Grossbuchstaben"/>
    <w:basedOn w:val="Standard"/>
    <w:rsid w:val="006226E0"/>
    <w:rPr>
      <w:b/>
      <w:caps/>
      <w:szCs w:val="22"/>
      <w:lang w:val="en-US"/>
    </w:rPr>
  </w:style>
  <w:style w:type="paragraph" w:customStyle="1" w:styleId="Standardklein">
    <w:name w:val="Standard_klein"/>
    <w:basedOn w:val="Standard"/>
    <w:qFormat/>
    <w:rsid w:val="006226E0"/>
    <w:rPr>
      <w:sz w:val="16"/>
      <w:szCs w:val="16"/>
    </w:rPr>
  </w:style>
  <w:style w:type="character" w:styleId="Seitenzahl">
    <w:name w:val="page number"/>
    <w:basedOn w:val="Absatz-Standardschriftart"/>
    <w:unhideWhenUsed/>
    <w:rsid w:val="00A22EEA"/>
    <w:rPr>
      <w:lang w:val="de-CH"/>
    </w:rPr>
  </w:style>
  <w:style w:type="table" w:styleId="Tabellenraster">
    <w:name w:val="Table Grid"/>
    <w:basedOn w:val="NormaleTabelle"/>
    <w:rsid w:val="0015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A5296"/>
    <w:rPr>
      <w:color w:val="80808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wmf"/><Relationship Id="rId26" Type="http://schemas.openxmlformats.org/officeDocument/2006/relationships/control" Target="activeX/activeX7.xml"/><Relationship Id="rId39" Type="http://schemas.openxmlformats.org/officeDocument/2006/relationships/control" Target="activeX/activeX13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3.xml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control" Target="activeX/activeX20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image" Target="media/image9.wmf"/><Relationship Id="rId46" Type="http://schemas.openxmlformats.org/officeDocument/2006/relationships/control" Target="activeX/activeX1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ontrol" Target="activeX/activeX2.xml"/><Relationship Id="rId29" Type="http://schemas.openxmlformats.org/officeDocument/2006/relationships/image" Target="media/image5.wmf"/><Relationship Id="rId41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hyperlink" Target="mailto:schluesselpersonen@muenchenbuchsee.ch" TargetMode="External"/><Relationship Id="rId40" Type="http://schemas.openxmlformats.org/officeDocument/2006/relationships/image" Target="media/image10.wmf"/><Relationship Id="rId45" Type="http://schemas.openxmlformats.org/officeDocument/2006/relationships/control" Target="activeX/activeX18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1.xml"/><Relationship Id="rId31" Type="http://schemas.openxmlformats.org/officeDocument/2006/relationships/image" Target="media/image6.wmf"/><Relationship Id="rId44" Type="http://schemas.openxmlformats.org/officeDocument/2006/relationships/control" Target="activeX/activeX17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ontrol" Target="activeX/activeX4.xml"/><Relationship Id="rId27" Type="http://schemas.openxmlformats.org/officeDocument/2006/relationships/image" Target="media/image4.wmf"/><Relationship Id="rId30" Type="http://schemas.openxmlformats.org/officeDocument/2006/relationships/control" Target="activeX/activeX9.xml"/><Relationship Id="rId35" Type="http://schemas.openxmlformats.org/officeDocument/2006/relationships/image" Target="media/image8.wmf"/><Relationship Id="rId43" Type="http://schemas.openxmlformats.org/officeDocument/2006/relationships/control" Target="activeX/activeX16.xml"/><Relationship Id="rId48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Formulas">eNp7v3u/jVt+UW5pTmKxnY1zaXFJfq5LfnJpbmpeSUBRfkFqUUmlQkhiUXpqiV9ibqqtUlBqcmZBJlBWyQ6m0S462jexuCS1CKZBA0mVjoKSc35uQU5qSapjSkpRanGxkmZsrI0+TK+Nc35eSmZJZn4e0Bj/PKDG1MyyVJfEkkQNsDqENJCN1Xl2cMOK7QA4MU2v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45F18-15C8-437C-B3CE-CFE93C41FCDC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F4459F02-D9F1-4F6F-875C-238B441A8F5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0DD1759-8A23-4C38-A9AF-E6B0AA755755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DB04BE24-63B3-4BC7-B45B-38925E27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1767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Manager>Katja Furrer</Manager>
  <Company>RESSORT SOZIALES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Katja Furrer</dc:creator>
  <cp:keywords/>
  <dc:description>6517</dc:description>
  <cp:lastModifiedBy>Bühler Patrik</cp:lastModifiedBy>
  <cp:revision>2</cp:revision>
  <cp:lastPrinted>2020-05-29T10:30:00Z</cp:lastPrinted>
  <dcterms:created xsi:type="dcterms:W3CDTF">2022-07-15T09:35:00Z</dcterms:created>
  <dcterms:modified xsi:type="dcterms:W3CDTF">2022-07-15T09:35:00Z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DirectPhone">
    <vt:lpwstr>031 868 81 82</vt:lpwstr>
  </property>
  <property fmtid="{D5CDD505-2E9C-101B-9397-08002B2CF9AE}" pid="3" name="Author.EMail">
    <vt:lpwstr>furrer.k@muenchenbuchsee.ch</vt:lpwstr>
  </property>
  <property fmtid="{D5CDD505-2E9C-101B-9397-08002B2CF9AE}" pid="4" name="Author.Function">
    <vt:lpwstr>Höhere Sachbearbeiterin Soziales</vt:lpwstr>
  </property>
  <property fmtid="{D5CDD505-2E9C-101B-9397-08002B2CF9AE}" pid="5" name="Author.Initials">
    <vt:lpwstr>kf</vt:lpwstr>
  </property>
  <property fmtid="{D5CDD505-2E9C-101B-9397-08002B2CF9AE}" pid="6" name="Author.Name">
    <vt:lpwstr>Katja Furrer</vt:lpwstr>
  </property>
  <property fmtid="{D5CDD505-2E9C-101B-9397-08002B2CF9AE}" pid="7" name="BM_Subject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031 868 81 82</vt:lpwstr>
  </property>
  <property fmtid="{D5CDD505-2E9C-101B-9397-08002B2CF9AE}" pid="12" name="Contactperson.EMail">
    <vt:lpwstr>furrer.k@muenchenbuchsee.ch</vt:lpwstr>
  </property>
  <property fmtid="{D5CDD505-2E9C-101B-9397-08002B2CF9AE}" pid="13" name="Contactperson.Function">
    <vt:lpwstr>Höhere Sachbearbeiterin Soziales</vt:lpwstr>
  </property>
  <property fmtid="{D5CDD505-2E9C-101B-9397-08002B2CF9AE}" pid="14" name="Contactperson.Name">
    <vt:lpwstr>Katja Furrer</vt:lpwstr>
  </property>
  <property fmtid="{D5CDD505-2E9C-101B-9397-08002B2CF9AE}" pid="15" name="Doc.Date">
    <vt:lpwstr>Datum</vt:lpwstr>
  </property>
  <property fmtid="{D5CDD505-2E9C-101B-9397-08002B2CF9AE}" pid="16" name="Doc.Document">
    <vt:lpwstr>Dokument</vt:lpwstr>
  </property>
  <property fmtid="{D5CDD505-2E9C-101B-9397-08002B2CF9AE}" pid="17" name="Doc.Facsimile">
    <vt:lpwstr>Telefax</vt:lpwstr>
  </property>
  <property fmtid="{D5CDD505-2E9C-101B-9397-08002B2CF9AE}" pid="18" name="Doc.Letter">
    <vt:lpwstr>Brief</vt:lpwstr>
  </property>
  <property fmtid="{D5CDD505-2E9C-101B-9397-08002B2CF9AE}" pid="19" name="Doc.Page">
    <vt:lpwstr>Seite</vt:lpwstr>
  </property>
  <property fmtid="{D5CDD505-2E9C-101B-9397-08002B2CF9AE}" pid="20" name="Doc.Regarding">
    <vt:lpwstr>betreffend</vt:lpwstr>
  </property>
  <property fmtid="{D5CDD505-2E9C-101B-9397-08002B2CF9AE}" pid="21" name="Doc.Subject">
    <vt:lpwstr>[Betreff]</vt:lpwstr>
  </property>
  <property fmtid="{D5CDD505-2E9C-101B-9397-08002B2CF9AE}" pid="22" name="Doc.Telephone">
    <vt:lpwstr>Telefon</vt:lpwstr>
  </property>
  <property fmtid="{D5CDD505-2E9C-101B-9397-08002B2CF9AE}" pid="23" name="Doc.Text">
    <vt:lpwstr>[Text]</vt:lpwstr>
  </property>
  <property fmtid="{D5CDD505-2E9C-101B-9397-08002B2CF9AE}" pid="24" name="Organisation.Address1">
    <vt:lpwstr>Bernstrasse 8</vt:lpwstr>
  </property>
  <property fmtid="{D5CDD505-2E9C-101B-9397-08002B2CF9AE}" pid="25" name="Organisation.Address2">
    <vt:lpwstr>Postfach 328</vt:lpwstr>
  </property>
  <property fmtid="{D5CDD505-2E9C-101B-9397-08002B2CF9AE}" pid="26" name="Organisation.Address3">
    <vt:lpwstr>3053 Münchenbuchsee</vt:lpwstr>
  </property>
  <property fmtid="{D5CDD505-2E9C-101B-9397-08002B2CF9AE}" pid="27" name="Organisation.Address4">
    <vt:lpwstr/>
  </property>
  <property fmtid="{D5CDD505-2E9C-101B-9397-08002B2CF9AE}" pid="28" name="Organisation.Address5">
    <vt:lpwstr/>
  </property>
  <property fmtid="{D5CDD505-2E9C-101B-9397-08002B2CF9AE}" pid="29" name="Organisation.Address6">
    <vt:lpwstr/>
  </property>
  <property fmtid="{D5CDD505-2E9C-101B-9397-08002B2CF9AE}" pid="30" name="Organisation.City">
    <vt:lpwstr/>
  </property>
  <property fmtid="{D5CDD505-2E9C-101B-9397-08002B2CF9AE}" pid="31" name="Organisation.Country">
    <vt:lpwstr/>
  </property>
  <property fmtid="{D5CDD505-2E9C-101B-9397-08002B2CF9AE}" pid="32" name="Organisation.Department">
    <vt:lpwstr/>
  </property>
  <property fmtid="{D5CDD505-2E9C-101B-9397-08002B2CF9AE}" pid="33" name="Organisation.Email">
    <vt:lpwstr>praesidial@muenchenbuchsee.ch</vt:lpwstr>
  </property>
  <property fmtid="{D5CDD505-2E9C-101B-9397-08002B2CF9AE}" pid="34" name="Organisation.Fax">
    <vt:lpwstr>031 868 81 00</vt:lpwstr>
  </property>
  <property fmtid="{D5CDD505-2E9C-101B-9397-08002B2CF9AE}" pid="35" name="Organisation.Footer1">
    <vt:lpwstr/>
  </property>
  <property fmtid="{D5CDD505-2E9C-101B-9397-08002B2CF9AE}" pid="36" name="Organisation.Gemeinde">
    <vt:lpwstr>Einwohnergemeinde Münchenbuchsee</vt:lpwstr>
  </property>
  <property fmtid="{D5CDD505-2E9C-101B-9397-08002B2CF9AE}" pid="37" name="Organisation.Internet">
    <vt:lpwstr>www.muenchenbuchsee.ch</vt:lpwstr>
  </property>
  <property fmtid="{D5CDD505-2E9C-101B-9397-08002B2CF9AE}" pid="38" name="Organisation.Organisation">
    <vt:lpwstr>RESSORT SOZIALES</vt:lpwstr>
  </property>
  <property fmtid="{D5CDD505-2E9C-101B-9397-08002B2CF9AE}" pid="39" name="Organisation.Telefon">
    <vt:lpwstr>031 868 81 70</vt:lpwstr>
  </property>
  <property fmtid="{D5CDD505-2E9C-101B-9397-08002B2CF9AE}" pid="40" name="Outputprofile.External.Copy">
    <vt:lpwstr/>
  </property>
  <property fmtid="{D5CDD505-2E9C-101B-9397-08002B2CF9AE}" pid="41" name="Outputprofile.External.Draft">
    <vt:lpwstr/>
  </property>
  <property fmtid="{D5CDD505-2E9C-101B-9397-08002B2CF9AE}" pid="42" name="Outputprofile.Internal.Copy">
    <vt:lpwstr/>
  </property>
  <property fmtid="{D5CDD505-2E9C-101B-9397-08002B2CF9AE}" pid="43" name="Outputprofile.Internal.Draft">
    <vt:lpwstr/>
  </property>
  <property fmtid="{D5CDD505-2E9C-101B-9397-08002B2CF9AE}" pid="44" name="Outputprofile.Internal.Original">
    <vt:lpwstr/>
  </property>
  <property fmtid="{D5CDD505-2E9C-101B-9397-08002B2CF9AE}" pid="45" name="OutputStatus">
    <vt:lpwstr>OutputStatus</vt:lpwstr>
  </property>
  <property fmtid="{D5CDD505-2E9C-101B-9397-08002B2CF9AE}" pid="46" name="Recipient">
    <vt:lpwstr/>
  </property>
  <property fmtid="{D5CDD505-2E9C-101B-9397-08002B2CF9AE}" pid="47" name="Recipient.EMail">
    <vt:lpwstr/>
  </property>
  <property fmtid="{D5CDD505-2E9C-101B-9397-08002B2CF9AE}" pid="48" name="Signature1.Function">
    <vt:lpwstr>Höhere Sachbearbeiterin Soziales</vt:lpwstr>
  </property>
  <property fmtid="{D5CDD505-2E9C-101B-9397-08002B2CF9AE}" pid="49" name="Signature1.FunctionSignature">
    <vt:lpwstr/>
  </property>
  <property fmtid="{D5CDD505-2E9C-101B-9397-08002B2CF9AE}" pid="50" name="Signature1.FunctionUnterschrift">
    <vt:lpwstr>Höhere Sachbearbeiterin Soziales</vt:lpwstr>
  </property>
  <property fmtid="{D5CDD505-2E9C-101B-9397-08002B2CF9AE}" pid="51" name="Signature1.Name">
    <vt:lpwstr>Katja Furrer</vt:lpwstr>
  </property>
  <property fmtid="{D5CDD505-2E9C-101B-9397-08002B2CF9AE}" pid="52" name="Signature2.Function">
    <vt:lpwstr/>
  </property>
  <property fmtid="{D5CDD505-2E9C-101B-9397-08002B2CF9AE}" pid="53" name="Signature2.FunctionSignature">
    <vt:lpwstr/>
  </property>
  <property fmtid="{D5CDD505-2E9C-101B-9397-08002B2CF9AE}" pid="54" name="Signature2.FunctionUnterschrift">
    <vt:lpwstr/>
  </property>
  <property fmtid="{D5CDD505-2E9C-101B-9397-08002B2CF9AE}" pid="55" name="Signature2.Name">
    <vt:lpwstr/>
  </property>
  <property fmtid="{D5CDD505-2E9C-101B-9397-08002B2CF9AE}" pid="56" name="Toolbar.Email">
    <vt:lpwstr>Toolbar.Email</vt:lpwstr>
  </property>
  <property fmtid="{D5CDD505-2E9C-101B-9397-08002B2CF9AE}" pid="57" name="Unbenannt">
    <vt:lpwstr/>
  </property>
</Properties>
</file>